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09" w:rsidRDefault="00171A09" w:rsidP="00171A0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uk-UA"/>
        </w:rPr>
      </w:pPr>
    </w:p>
    <w:p w:rsidR="004D7D9C" w:rsidRPr="004D7D9C" w:rsidRDefault="004D7D9C" w:rsidP="007F2189">
      <w:pPr>
        <w:pStyle w:val="rvps2"/>
        <w:shd w:val="clear" w:color="auto" w:fill="FFFFFF"/>
        <w:spacing w:after="150"/>
        <w:jc w:val="both"/>
        <w:rPr>
          <w:sz w:val="20"/>
          <w:szCs w:val="20"/>
          <w:lang w:val="uk-UA"/>
        </w:rPr>
      </w:pPr>
      <w:r w:rsidRPr="004D7D9C">
        <w:rPr>
          <w:sz w:val="20"/>
          <w:szCs w:val="20"/>
          <w:lang w:val="uk-UA"/>
        </w:rPr>
        <w:t>28.11.2022 рік</w:t>
      </w:r>
    </w:p>
    <w:p w:rsidR="00171A09" w:rsidRPr="004D7D9C" w:rsidRDefault="007F2189" w:rsidP="007F2189">
      <w:pPr>
        <w:pStyle w:val="rvps2"/>
        <w:shd w:val="clear" w:color="auto" w:fill="FFFFFF"/>
        <w:spacing w:after="150"/>
        <w:jc w:val="both"/>
        <w:rPr>
          <w:rStyle w:val="rvts0"/>
          <w:b/>
          <w:color w:val="000000"/>
          <w:sz w:val="20"/>
          <w:szCs w:val="20"/>
          <w:lang w:val="uk-UA"/>
        </w:rPr>
      </w:pPr>
      <w:r w:rsidRPr="004D7D9C">
        <w:rPr>
          <w:sz w:val="20"/>
          <w:szCs w:val="20"/>
          <w:lang w:val="uk-UA"/>
        </w:rPr>
        <w:t xml:space="preserve">«Центр матеріально-технічного та інформаційного забезпечення освітніх закладів» </w:t>
      </w:r>
      <w:r w:rsidRPr="004D7D9C">
        <w:rPr>
          <w:color w:val="000000"/>
          <w:sz w:val="20"/>
          <w:szCs w:val="20"/>
          <w:lang w:val="uk-UA"/>
        </w:rPr>
        <w:t>Чернігівської обласної ради</w:t>
      </w:r>
    </w:p>
    <w:p w:rsidR="00171A09" w:rsidRDefault="00171A09" w:rsidP="00171A0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:rsidR="00171A09" w:rsidRPr="005160A1" w:rsidRDefault="00171A09" w:rsidP="00171A09">
      <w:pPr>
        <w:spacing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5160A1">
        <w:rPr>
          <w:rFonts w:ascii="Times New Roman" w:hAnsi="Times New Roman"/>
          <w:b/>
          <w:bCs/>
          <w:sz w:val="20"/>
          <w:szCs w:val="20"/>
        </w:rPr>
        <w:t>закупівлі електричної енергії</w:t>
      </w:r>
      <w:r w:rsidRPr="00955A54">
        <w:rPr>
          <w:rFonts w:ascii="Times New Roman" w:hAnsi="Times New Roman"/>
          <w:b/>
          <w:sz w:val="20"/>
          <w:szCs w:val="20"/>
        </w:rPr>
        <w:t xml:space="preserve">,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:rsidR="00171A09" w:rsidRPr="002B4A84" w:rsidRDefault="00171A09" w:rsidP="00171A0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Cs/>
          <w:sz w:val="20"/>
          <w:szCs w:val="20"/>
        </w:rPr>
      </w:pPr>
      <w:r w:rsidRPr="002B4A84">
        <w:rPr>
          <w:rStyle w:val="a4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171A09" w:rsidRPr="009B3ADD" w:rsidRDefault="00171A09" w:rsidP="009B3ADD">
      <w:pPr>
        <w:pStyle w:val="rvps2"/>
        <w:shd w:val="clear" w:color="auto" w:fill="FFFFFF"/>
        <w:spacing w:after="150"/>
        <w:jc w:val="both"/>
        <w:rPr>
          <w:b/>
          <w:color w:val="000000"/>
          <w:lang w:val="uk-UA"/>
        </w:rPr>
      </w:pPr>
      <w:r w:rsidRPr="007F2189">
        <w:rPr>
          <w:rStyle w:val="a4"/>
          <w:b/>
          <w:bCs/>
          <w:i w:val="0"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7F2189" w:rsidRPr="009B3ADD">
        <w:rPr>
          <w:sz w:val="20"/>
          <w:szCs w:val="20"/>
          <w:lang w:val="uk-UA"/>
        </w:rPr>
        <w:t xml:space="preserve">«Центр матеріально-технічного та інформаційного забезпечення освітніх закладів» </w:t>
      </w:r>
      <w:r w:rsidR="007F2189" w:rsidRPr="009B3ADD">
        <w:rPr>
          <w:color w:val="000000"/>
          <w:sz w:val="20"/>
          <w:szCs w:val="20"/>
          <w:lang w:val="uk-UA"/>
        </w:rPr>
        <w:t>Чернігівської обласної ради, 14013, Чернігівська обл., місто Чернігів, вул. Шевченка, будинок 34, 34018398</w:t>
      </w:r>
    </w:p>
    <w:p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Назва предмет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а</w:t>
      </w: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 закупівлі 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й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частин предмета закупівлі (лотів) (за наявності):</w:t>
      </w:r>
      <w:r w:rsidR="007F2189" w:rsidRPr="007F2189">
        <w:rPr>
          <w:b/>
          <w:color w:val="000000"/>
        </w:rPr>
        <w:t xml:space="preserve"> </w:t>
      </w:r>
      <w:r w:rsidR="007F2189" w:rsidRPr="009B3ADD">
        <w:rPr>
          <w:color w:val="000000"/>
          <w:sz w:val="20"/>
          <w:szCs w:val="20"/>
        </w:rPr>
        <w:t>09310000-5</w:t>
      </w:r>
      <w:r w:rsidR="007F2189" w:rsidRPr="009223A1">
        <w:rPr>
          <w:color w:val="00000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 xml:space="preserve"> Електрична енергія (</w:t>
      </w:r>
      <w:proofErr w:type="spellStart"/>
      <w:r w:rsidRPr="00F358F7">
        <w:rPr>
          <w:rFonts w:ascii="Times New Roman" w:hAnsi="Times New Roman"/>
          <w:sz w:val="20"/>
          <w:szCs w:val="20"/>
        </w:rPr>
        <w:t>ДК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021:2015 –09310000-5 «Електрична енергія»). </w:t>
      </w:r>
    </w:p>
    <w:p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.</w:t>
      </w:r>
      <w:r w:rsidR="007F2189" w:rsidRPr="007F2189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  <w:r w:rsidR="007F2189" w:rsidRPr="007F2189">
        <w:t>UA-2022-11-28-002922-a</w:t>
      </w:r>
    </w:p>
    <w:p w:rsidR="00171A0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="0017514D" w:rsidRPr="0017514D">
        <w:rPr>
          <w:rFonts w:ascii="Times New Roman" w:eastAsia="SimSun" w:hAnsi="Times New Roman" w:cs="SimSun"/>
          <w:b/>
          <w:color w:val="000000"/>
        </w:rPr>
        <w:t xml:space="preserve"> </w:t>
      </w:r>
      <w:r w:rsidR="0017514D" w:rsidRPr="00E27571">
        <w:rPr>
          <w:rFonts w:ascii="Times New Roman" w:eastAsia="SimSun" w:hAnsi="Times New Roman" w:cs="SimSun"/>
          <w:b/>
          <w:color w:val="000000"/>
        </w:rPr>
        <w:t>203</w:t>
      </w:r>
      <w:r w:rsidR="0017514D">
        <w:rPr>
          <w:rFonts w:ascii="Times New Roman" w:eastAsia="SimSun" w:hAnsi="Times New Roman" w:cs="SimSun"/>
          <w:b/>
          <w:color w:val="000000"/>
        </w:rPr>
        <w:t> </w:t>
      </w:r>
      <w:r w:rsidR="0017514D" w:rsidRPr="00E27571">
        <w:rPr>
          <w:rFonts w:ascii="Times New Roman" w:eastAsia="SimSun" w:hAnsi="Times New Roman" w:cs="SimSun"/>
          <w:b/>
          <w:color w:val="000000"/>
        </w:rPr>
        <w:t>400.00</w:t>
      </w:r>
      <w:r w:rsidR="0017514D" w:rsidRPr="00571344">
        <w:rPr>
          <w:rFonts w:ascii="Times New Roman" w:eastAsia="SimSun" w:hAnsi="Times New Roman" w:cs="SimSun"/>
          <w:b/>
          <w:color w:val="000000"/>
        </w:rPr>
        <w:t xml:space="preserve"> грн.</w:t>
      </w:r>
      <w:r w:rsidR="0017514D">
        <w:rPr>
          <w:rFonts w:ascii="Times New Roman" w:eastAsia="SimSun" w:hAnsi="Times New Roman" w:cs="SimSun"/>
          <w:b/>
          <w:color w:val="000000"/>
        </w:rPr>
        <w:t xml:space="preserve"> з ПДВ</w:t>
      </w:r>
      <w:r w:rsidR="0017514D" w:rsidRPr="00E27571">
        <w:rPr>
          <w:rFonts w:ascii="Times New Roman" w:eastAsia="SimSun" w:hAnsi="Times New Roman" w:cs="SimSun"/>
          <w:color w:val="000000"/>
        </w:rPr>
        <w:t xml:space="preserve">(в тому числі кошторисні призначення -144660,00 </w:t>
      </w:r>
      <w:proofErr w:type="spellStart"/>
      <w:r w:rsidR="0017514D" w:rsidRPr="00E27571">
        <w:rPr>
          <w:rFonts w:ascii="Times New Roman" w:eastAsia="SimSun" w:hAnsi="Times New Roman" w:cs="SimSun"/>
          <w:color w:val="000000"/>
        </w:rPr>
        <w:t>грн</w:t>
      </w:r>
      <w:proofErr w:type="spellEnd"/>
      <w:r w:rsidR="0017514D" w:rsidRPr="00E27571">
        <w:rPr>
          <w:rFonts w:ascii="Times New Roman" w:eastAsia="SimSun" w:hAnsi="Times New Roman" w:cs="SimSun"/>
          <w:color w:val="000000"/>
        </w:rPr>
        <w:t xml:space="preserve"> та інші кошти Споживача, в тому числі кошти отримані від суборендарів – 58740,00 </w:t>
      </w:r>
      <w:proofErr w:type="spellStart"/>
      <w:r w:rsidR="0017514D" w:rsidRPr="00E27571">
        <w:rPr>
          <w:rFonts w:ascii="Times New Roman" w:eastAsia="SimSun" w:hAnsi="Times New Roman" w:cs="SimSun"/>
          <w:color w:val="000000"/>
        </w:rPr>
        <w:t>грн</w:t>
      </w:r>
      <w:proofErr w:type="spellEnd"/>
      <w:r w:rsidR="0017514D" w:rsidRPr="00E27571">
        <w:rPr>
          <w:rFonts w:ascii="Times New Roman" w:eastAsia="SimSun" w:hAnsi="Times New Roman" w:cs="SimSun"/>
          <w:color w:val="000000"/>
        </w:rPr>
        <w:t>)</w:t>
      </w:r>
      <w:r w:rsidR="0017514D"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 xml:space="preserve"> Визначення очікуваної вартості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 обумовлено аналізом споживання (річного та місячного) електричної енергії за календар</w:t>
      </w:r>
      <w:r w:rsidR="0017514D">
        <w:rPr>
          <w:rFonts w:ascii="Times New Roman" w:hAnsi="Times New Roman"/>
          <w:sz w:val="20"/>
          <w:szCs w:val="20"/>
        </w:rPr>
        <w:t xml:space="preserve">ний рік (бюджетний період) </w:t>
      </w:r>
      <w:r w:rsidRPr="00F358F7"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>Замовником здійснено р</w:t>
      </w:r>
      <w:r w:rsidRPr="000911C7">
        <w:rPr>
          <w:rFonts w:ascii="Times New Roman" w:hAnsi="Times New Roman"/>
          <w:sz w:val="20"/>
          <w:szCs w:val="20"/>
        </w:rPr>
        <w:t>озрахунок очікуваної вартості товарів/послуг методом порівняння ринкових цін</w:t>
      </w:r>
      <w:r>
        <w:rPr>
          <w:rFonts w:ascii="Times New Roman" w:hAnsi="Times New Roman"/>
          <w:sz w:val="20"/>
          <w:szCs w:val="20"/>
        </w:rPr>
        <w:t xml:space="preserve"> відповідно до примірної методики </w:t>
      </w:r>
      <w:r w:rsidRPr="000911C7">
        <w:rPr>
          <w:rFonts w:ascii="Times New Roman" w:hAnsi="Times New Roman"/>
          <w:sz w:val="20"/>
          <w:szCs w:val="20"/>
        </w:rPr>
        <w:t>визначення очікуваної вартості предмета закупівлі</w:t>
      </w:r>
      <w:r>
        <w:rPr>
          <w:rFonts w:ascii="Times New Roman" w:hAnsi="Times New Roman"/>
          <w:sz w:val="20"/>
          <w:szCs w:val="20"/>
        </w:rPr>
        <w:t>, яка затверджена н</w:t>
      </w:r>
      <w:r w:rsidRPr="000911C7">
        <w:rPr>
          <w:rFonts w:ascii="Times New Roman" w:hAnsi="Times New Roman"/>
          <w:sz w:val="20"/>
          <w:szCs w:val="20"/>
        </w:rPr>
        <w:t>аказ</w:t>
      </w:r>
      <w:r>
        <w:rPr>
          <w:rFonts w:ascii="Times New Roman" w:hAnsi="Times New Roman"/>
          <w:sz w:val="20"/>
          <w:szCs w:val="20"/>
        </w:rPr>
        <w:t>ом</w:t>
      </w:r>
      <w:r w:rsidRPr="000911C7">
        <w:rPr>
          <w:rFonts w:ascii="Times New Roman" w:hAnsi="Times New Roman"/>
          <w:sz w:val="20"/>
          <w:szCs w:val="20"/>
        </w:rPr>
        <w:t xml:space="preserve"> Міністерства розвитку економіки, торгівлі та сільського г</w:t>
      </w:r>
      <w:r>
        <w:rPr>
          <w:rFonts w:ascii="Times New Roman" w:hAnsi="Times New Roman"/>
          <w:sz w:val="20"/>
          <w:szCs w:val="20"/>
        </w:rPr>
        <w:t xml:space="preserve">осподарства України 18.02.2020 </w:t>
      </w:r>
      <w:r w:rsidRPr="000911C7">
        <w:rPr>
          <w:rFonts w:ascii="Times New Roman" w:hAnsi="Times New Roman"/>
          <w:sz w:val="20"/>
          <w:szCs w:val="20"/>
        </w:rPr>
        <w:t>№ 275</w:t>
      </w:r>
      <w:r>
        <w:rPr>
          <w:rFonts w:ascii="Times New Roman" w:hAnsi="Times New Roman"/>
          <w:sz w:val="20"/>
          <w:szCs w:val="20"/>
        </w:rPr>
        <w:t>.</w:t>
      </w:r>
    </w:p>
    <w:p w:rsidR="00171A0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>При цьому розрахунок очікуваної вартості проводився згідно</w:t>
      </w:r>
      <w:r>
        <w:rPr>
          <w:rFonts w:ascii="Times New Roman" w:hAnsi="Times New Roman"/>
          <w:sz w:val="20"/>
          <w:szCs w:val="20"/>
        </w:rPr>
        <w:t xml:space="preserve"> з</w:t>
      </w:r>
      <w:r w:rsidRPr="00F358F7">
        <w:rPr>
          <w:rFonts w:ascii="Times New Roman" w:hAnsi="Times New Roman"/>
          <w:sz w:val="20"/>
          <w:szCs w:val="20"/>
        </w:rPr>
        <w:t xml:space="preserve"> аналіз</w:t>
      </w:r>
      <w:r>
        <w:rPr>
          <w:rFonts w:ascii="Times New Roman" w:hAnsi="Times New Roman"/>
          <w:sz w:val="20"/>
          <w:szCs w:val="20"/>
        </w:rPr>
        <w:t>ом</w:t>
      </w:r>
      <w:r w:rsidRPr="00F358F7">
        <w:rPr>
          <w:rFonts w:ascii="Times New Roman" w:hAnsi="Times New Roman"/>
          <w:sz w:val="20"/>
          <w:szCs w:val="20"/>
        </w:rPr>
        <w:t xml:space="preserve"> цін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</w:t>
      </w:r>
      <w:r>
        <w:rPr>
          <w:rFonts w:ascii="Times New Roman" w:hAnsi="Times New Roman"/>
          <w:sz w:val="20"/>
          <w:szCs w:val="20"/>
        </w:rPr>
        <w:t>о</w:t>
      </w:r>
      <w:r w:rsidRPr="00F358F7">
        <w:rPr>
          <w:rFonts w:ascii="Times New Roman" w:hAnsi="Times New Roman"/>
          <w:sz w:val="20"/>
          <w:szCs w:val="20"/>
        </w:rPr>
        <w:t>постачальників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на електричну енергію на дату формування очікуваної вартості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закупівлі. До ціни електричної енергії включена вартість електричної енергії</w:t>
      </w:r>
      <w:r>
        <w:rPr>
          <w:rFonts w:ascii="Times New Roman" w:hAnsi="Times New Roman"/>
          <w:sz w:val="20"/>
          <w:szCs w:val="20"/>
        </w:rPr>
        <w:t>,</w:t>
      </w:r>
      <w:proofErr w:type="spellStart"/>
      <w:r w:rsidRPr="00F358F7">
        <w:rPr>
          <w:rFonts w:ascii="Times New Roman" w:hAnsi="Times New Roman"/>
          <w:sz w:val="20"/>
          <w:szCs w:val="20"/>
        </w:rPr>
        <w:t>закупованоїелектропостачальником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на оптовому ринку електричної енергії (внутрішньодобовому ринку або ринку електричної енергії на добу наперед), послуг</w:t>
      </w:r>
      <w:r>
        <w:rPr>
          <w:rFonts w:ascii="Times New Roman" w:hAnsi="Times New Roman"/>
          <w:sz w:val="20"/>
          <w:szCs w:val="20"/>
        </w:rPr>
        <w:t>и</w:t>
      </w:r>
      <w:r w:rsidRPr="00F358F7">
        <w:rPr>
          <w:rFonts w:ascii="Times New Roman" w:hAnsi="Times New Roman"/>
          <w:sz w:val="20"/>
          <w:szCs w:val="20"/>
        </w:rPr>
        <w:t xml:space="preserve"> з передачі електричної енергії, націнка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електропостачальника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та всі визначені законодавством податки та збори.</w:t>
      </w:r>
    </w:p>
    <w:p w:rsidR="0017514D" w:rsidRPr="0017514D" w:rsidRDefault="00171A09" w:rsidP="0017514D">
      <w:pPr>
        <w:spacing w:before="100" w:beforeAutospacing="1" w:after="100" w:afterAutospacing="1" w:line="240" w:lineRule="auto"/>
        <w:jc w:val="both"/>
        <w:rPr>
          <w:lang w:val="ru-RU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17514D" w:rsidRPr="0017514D">
        <w:rPr>
          <w:rFonts w:ascii="Times New Roman" w:hAnsi="Times New Roman"/>
        </w:rPr>
        <w:t>Закупівля здійснюється на очікувану вартість</w:t>
      </w:r>
      <w:r w:rsidR="0017514D">
        <w:rPr>
          <w:rFonts w:ascii="Times New Roman" w:hAnsi="Times New Roman"/>
          <w:lang w:val="ru-RU"/>
        </w:rPr>
        <w:t>.</w:t>
      </w:r>
    </w:p>
    <w:p w:rsidR="00171A09" w:rsidRPr="00F358F7" w:rsidRDefault="00171A09" w:rsidP="001751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Нормативно</w:t>
      </w:r>
      <w:r>
        <w:rPr>
          <w:rFonts w:ascii="Times New Roman" w:hAnsi="Times New Roman"/>
          <w:b/>
          <w:sz w:val="20"/>
          <w:szCs w:val="20"/>
        </w:rPr>
        <w:t>-</w:t>
      </w:r>
      <w:r w:rsidRPr="00F358F7">
        <w:rPr>
          <w:rFonts w:ascii="Times New Roman" w:hAnsi="Times New Roman"/>
          <w:b/>
          <w:sz w:val="20"/>
          <w:szCs w:val="20"/>
        </w:rPr>
        <w:t>правове регулювання</w:t>
      </w:r>
      <w:r w:rsidRPr="00955A54">
        <w:rPr>
          <w:rFonts w:ascii="Times New Roman" w:hAnsi="Times New Roman"/>
          <w:b/>
          <w:bCs/>
          <w:sz w:val="20"/>
          <w:szCs w:val="20"/>
        </w:rPr>
        <w:t>.</w:t>
      </w:r>
      <w:r w:rsidRPr="00F358F7">
        <w:rPr>
          <w:rFonts w:ascii="Times New Roman" w:hAnsi="Times New Roman"/>
          <w:sz w:val="20"/>
          <w:szCs w:val="20"/>
        </w:rPr>
        <w:t xml:space="preserve"> Закупівля електричної енергії, технічні та якісні характеристики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 регулю</w:t>
      </w:r>
      <w:r>
        <w:rPr>
          <w:rFonts w:ascii="Times New Roman" w:hAnsi="Times New Roman"/>
          <w:sz w:val="20"/>
          <w:szCs w:val="20"/>
        </w:rPr>
        <w:t>ю</w:t>
      </w:r>
      <w:r w:rsidRPr="00F358F7">
        <w:rPr>
          <w:rFonts w:ascii="Times New Roman" w:hAnsi="Times New Roman"/>
          <w:sz w:val="20"/>
          <w:szCs w:val="20"/>
        </w:rPr>
        <w:t xml:space="preserve">ться та встановлюються Законом України «Про ринок електричної енергії»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Закон), Правилами роздрібного ринку електричної енергії, затверджен</w:t>
      </w:r>
      <w:r>
        <w:rPr>
          <w:rFonts w:ascii="Times New Roman" w:hAnsi="Times New Roman"/>
          <w:sz w:val="20"/>
          <w:szCs w:val="20"/>
        </w:rPr>
        <w:t>ими</w:t>
      </w:r>
      <w:r w:rsidRPr="00F358F7">
        <w:rPr>
          <w:rFonts w:ascii="Times New Roman" w:hAnsi="Times New Roman"/>
          <w:sz w:val="20"/>
          <w:szCs w:val="20"/>
        </w:rPr>
        <w:t xml:space="preserve"> постановою </w:t>
      </w:r>
      <w:r>
        <w:rPr>
          <w:rFonts w:ascii="Times New Roman" w:hAnsi="Times New Roman"/>
          <w:sz w:val="20"/>
          <w:szCs w:val="20"/>
        </w:rPr>
        <w:t xml:space="preserve">Національної комісії , що здійснює державне регулювання у сферах енергетики та комунальних послуг (далі — </w:t>
      </w:r>
      <w:r w:rsidRPr="00F358F7">
        <w:rPr>
          <w:rFonts w:ascii="Times New Roman" w:hAnsi="Times New Roman"/>
          <w:sz w:val="20"/>
          <w:szCs w:val="20"/>
        </w:rPr>
        <w:t>НКРЕКП</w:t>
      </w:r>
      <w:r>
        <w:rPr>
          <w:rFonts w:ascii="Times New Roman" w:hAnsi="Times New Roman"/>
          <w:sz w:val="20"/>
          <w:szCs w:val="20"/>
        </w:rPr>
        <w:t>)</w:t>
      </w:r>
      <w:r w:rsidRPr="00F358F7">
        <w:rPr>
          <w:rFonts w:ascii="Times New Roman" w:hAnsi="Times New Roman"/>
          <w:sz w:val="20"/>
          <w:szCs w:val="20"/>
        </w:rPr>
        <w:t xml:space="preserve"> від 14.03.2018 № 312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ПРРЕЕ), Закон</w:t>
      </w:r>
      <w:r>
        <w:rPr>
          <w:rFonts w:ascii="Times New Roman" w:hAnsi="Times New Roman"/>
          <w:sz w:val="20"/>
          <w:szCs w:val="20"/>
        </w:rPr>
        <w:t>ом</w:t>
      </w:r>
      <w:r w:rsidRPr="00F358F7">
        <w:rPr>
          <w:rFonts w:ascii="Times New Roman" w:hAnsi="Times New Roman"/>
          <w:sz w:val="20"/>
          <w:szCs w:val="20"/>
        </w:rPr>
        <w:t xml:space="preserve"> України «Про публічні закупівлі» від 25.12.2015 № 922-VIII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Закон </w:t>
      </w:r>
      <w:r>
        <w:rPr>
          <w:rFonts w:ascii="Times New Roman" w:hAnsi="Times New Roman"/>
          <w:sz w:val="20"/>
          <w:szCs w:val="20"/>
        </w:rPr>
        <w:t>про закупівлі</w:t>
      </w:r>
      <w:r w:rsidRPr="00F358F7">
        <w:rPr>
          <w:rFonts w:ascii="Times New Roman" w:hAnsi="Times New Roman"/>
          <w:sz w:val="20"/>
          <w:szCs w:val="20"/>
        </w:rPr>
        <w:t>),Кодексом системи розподілу, затверджени</w:t>
      </w:r>
      <w:r>
        <w:rPr>
          <w:rFonts w:ascii="Times New Roman" w:hAnsi="Times New Roman"/>
          <w:sz w:val="20"/>
          <w:szCs w:val="20"/>
        </w:rPr>
        <w:t>м</w:t>
      </w:r>
      <w:r w:rsidRPr="00F358F7">
        <w:rPr>
          <w:rFonts w:ascii="Times New Roman" w:hAnsi="Times New Roman"/>
          <w:sz w:val="20"/>
          <w:szCs w:val="20"/>
        </w:rPr>
        <w:t xml:space="preserve"> постановою Національної комісії регулювання електроенергетики та комунальних послуг України від 14.03.2018 № 310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КСР), Порядк</w:t>
      </w:r>
      <w:r>
        <w:rPr>
          <w:rFonts w:ascii="Times New Roman" w:hAnsi="Times New Roman"/>
          <w:sz w:val="20"/>
          <w:szCs w:val="20"/>
        </w:rPr>
        <w:t xml:space="preserve">ом </w:t>
      </w:r>
      <w:r w:rsidRPr="00F358F7">
        <w:rPr>
          <w:rFonts w:ascii="Times New Roman" w:hAnsi="Times New Roman"/>
          <w:sz w:val="20"/>
          <w:szCs w:val="20"/>
        </w:rPr>
        <w:t>забезпечення стандартів якості електропостачання та надання компенсацій споживачам за їх недотримання, затверджен</w:t>
      </w:r>
      <w:r>
        <w:rPr>
          <w:rFonts w:ascii="Times New Roman" w:hAnsi="Times New Roman"/>
          <w:sz w:val="20"/>
          <w:szCs w:val="20"/>
        </w:rPr>
        <w:t>им</w:t>
      </w:r>
      <w:r w:rsidRPr="00F358F7">
        <w:rPr>
          <w:rFonts w:ascii="Times New Roman" w:hAnsi="Times New Roman"/>
          <w:sz w:val="20"/>
          <w:szCs w:val="20"/>
        </w:rPr>
        <w:t xml:space="preserve"> постановою НКРЕКП від 12.06.2018 № 375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Порядок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F358F7">
        <w:rPr>
          <w:rFonts w:ascii="Times New Roman" w:hAnsi="Times New Roman"/>
          <w:sz w:val="20"/>
          <w:szCs w:val="20"/>
        </w:rPr>
        <w:t>375)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та іншими нормативно</w:t>
      </w:r>
      <w:r>
        <w:rPr>
          <w:rFonts w:ascii="Times New Roman" w:hAnsi="Times New Roman"/>
          <w:sz w:val="20"/>
          <w:szCs w:val="20"/>
        </w:rPr>
        <w:t>-</w:t>
      </w:r>
      <w:r w:rsidRPr="00F358F7">
        <w:rPr>
          <w:rFonts w:ascii="Times New Roman" w:hAnsi="Times New Roman"/>
          <w:sz w:val="20"/>
          <w:szCs w:val="20"/>
        </w:rPr>
        <w:t>правовими актами</w:t>
      </w:r>
      <w:r>
        <w:rPr>
          <w:rFonts w:ascii="Times New Roman" w:hAnsi="Times New Roman"/>
          <w:sz w:val="20"/>
          <w:szCs w:val="20"/>
        </w:rPr>
        <w:t>,що стосуються предмета закупівлі</w:t>
      </w:r>
      <w:r w:rsidRPr="00C728F9">
        <w:rPr>
          <w:rFonts w:ascii="Times New Roman" w:hAnsi="Times New Roman"/>
          <w:sz w:val="20"/>
          <w:szCs w:val="20"/>
        </w:rPr>
        <w:t>.</w:t>
      </w:r>
    </w:p>
    <w:p w:rsidR="00171A09" w:rsidRPr="00F358F7" w:rsidRDefault="00171A09" w:rsidP="00171A09">
      <w:pPr>
        <w:spacing w:after="120" w:line="240" w:lineRule="auto"/>
        <w:jc w:val="both"/>
        <w:rPr>
          <w:rStyle w:val="rvts0"/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Загальні положення.</w:t>
      </w:r>
      <w:r w:rsidRPr="00F358F7">
        <w:rPr>
          <w:rFonts w:ascii="Times New Roman" w:hAnsi="Times New Roman"/>
          <w:sz w:val="20"/>
          <w:szCs w:val="20"/>
        </w:rPr>
        <w:t xml:space="preserve"> Згідно </w:t>
      </w:r>
      <w:r>
        <w:rPr>
          <w:rFonts w:ascii="Times New Roman" w:hAnsi="Times New Roman"/>
          <w:sz w:val="20"/>
          <w:szCs w:val="20"/>
        </w:rPr>
        <w:t xml:space="preserve">з </w:t>
      </w:r>
      <w:r w:rsidRPr="00F358F7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унктом </w:t>
      </w:r>
      <w:r w:rsidRPr="00F358F7">
        <w:rPr>
          <w:rFonts w:ascii="Times New Roman" w:hAnsi="Times New Roman"/>
          <w:sz w:val="20"/>
          <w:szCs w:val="20"/>
        </w:rPr>
        <w:t>26 ст</w:t>
      </w:r>
      <w:r>
        <w:rPr>
          <w:rFonts w:ascii="Times New Roman" w:hAnsi="Times New Roman"/>
          <w:sz w:val="20"/>
          <w:szCs w:val="20"/>
        </w:rPr>
        <w:t xml:space="preserve">атті </w:t>
      </w:r>
      <w:r w:rsidRPr="00F358F7">
        <w:rPr>
          <w:rFonts w:ascii="Times New Roman" w:hAnsi="Times New Roman"/>
          <w:sz w:val="20"/>
          <w:szCs w:val="20"/>
        </w:rPr>
        <w:t xml:space="preserve">1 Закону </w:t>
      </w:r>
      <w:r w:rsidRPr="00F358F7">
        <w:rPr>
          <w:rStyle w:val="rvts0"/>
          <w:rFonts w:ascii="Times New Roman" w:hAnsi="Times New Roman"/>
          <w:sz w:val="20"/>
          <w:szCs w:val="20"/>
        </w:rPr>
        <w:t xml:space="preserve">електрична енергія </w:t>
      </w:r>
      <w:r>
        <w:rPr>
          <w:rStyle w:val="rvts0"/>
          <w:rFonts w:ascii="Times New Roman" w:hAnsi="Times New Roman"/>
          <w:sz w:val="20"/>
          <w:szCs w:val="20"/>
        </w:rPr>
        <w:t>—</w:t>
      </w:r>
      <w:r w:rsidRPr="00F358F7">
        <w:rPr>
          <w:rStyle w:val="rvts0"/>
          <w:rFonts w:ascii="Times New Roman" w:hAnsi="Times New Roman"/>
          <w:sz w:val="20"/>
          <w:szCs w:val="20"/>
        </w:rPr>
        <w:t xml:space="preserve"> енергія, що виробляється на об’єктах електроенергетики і є товаром, призначеним для купівлі-продажу. Статтею 56 Закону визначено, що постачання електричної енергії споживачам здійснюється </w:t>
      </w:r>
      <w:proofErr w:type="spellStart"/>
      <w:r w:rsidRPr="00F358F7">
        <w:rPr>
          <w:rStyle w:val="rvts0"/>
          <w:rFonts w:ascii="Times New Roman" w:hAnsi="Times New Roman"/>
          <w:sz w:val="20"/>
          <w:szCs w:val="20"/>
        </w:rPr>
        <w:t>електропостачальниками</w:t>
      </w:r>
      <w:proofErr w:type="spellEnd"/>
      <w:r w:rsidRPr="00F358F7">
        <w:rPr>
          <w:rStyle w:val="rvts0"/>
          <w:rFonts w:ascii="Times New Roman" w:hAnsi="Times New Roman"/>
          <w:sz w:val="20"/>
          <w:szCs w:val="20"/>
        </w:rPr>
        <w:t>, які отримали відповідну ліцензію, за договором постачання електричної енергії споживачу.</w:t>
      </w:r>
    </w:p>
    <w:p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 xml:space="preserve">Інформація про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електропостачальника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повинна міститись </w:t>
      </w:r>
      <w:r>
        <w:rPr>
          <w:rFonts w:ascii="Times New Roman" w:hAnsi="Times New Roman"/>
          <w:sz w:val="20"/>
          <w:szCs w:val="20"/>
        </w:rPr>
        <w:t>у</w:t>
      </w:r>
      <w:r w:rsidRPr="00F358F7">
        <w:rPr>
          <w:rFonts w:ascii="Times New Roman" w:hAnsi="Times New Roman"/>
          <w:sz w:val="20"/>
          <w:szCs w:val="20"/>
        </w:rPr>
        <w:t xml:space="preserve"> переліку (ліцензійному реєстрі НКРЕКП) суб'єктів господарювання, які відповідно до вимог Закону отримали ліцензію на право провадження господарської діяльності з постачання електричної енергії, який розміщено на офіційному </w:t>
      </w:r>
      <w:proofErr w:type="spellStart"/>
      <w:r w:rsidRPr="00F358F7">
        <w:rPr>
          <w:rFonts w:ascii="Times New Roman" w:hAnsi="Times New Roman"/>
          <w:sz w:val="20"/>
          <w:szCs w:val="20"/>
        </w:rPr>
        <w:t>вебсайті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НКРЕКП у розділі: </w:t>
      </w:r>
      <w:hyperlink r:id="rId4" w:history="1">
        <w:r w:rsidRPr="00F358F7">
          <w:rPr>
            <w:rStyle w:val="a3"/>
            <w:rFonts w:ascii="Times New Roman" w:hAnsi="Times New Roman"/>
            <w:sz w:val="20"/>
            <w:szCs w:val="20"/>
          </w:rPr>
          <w:t>Електрична енергія</w:t>
        </w:r>
      </w:hyperlink>
      <w:r w:rsidRPr="00F358F7">
        <w:rPr>
          <w:rFonts w:ascii="Times New Roman" w:hAnsi="Times New Roman"/>
          <w:sz w:val="20"/>
          <w:szCs w:val="20"/>
        </w:rPr>
        <w:t>  /  </w:t>
      </w:r>
      <w:hyperlink r:id="rId5" w:history="1">
        <w:r w:rsidRPr="00F358F7">
          <w:rPr>
            <w:rStyle w:val="a3"/>
            <w:rFonts w:ascii="Times New Roman" w:hAnsi="Times New Roman"/>
            <w:sz w:val="20"/>
            <w:szCs w:val="20"/>
          </w:rPr>
          <w:t>Ліцензування</w:t>
        </w:r>
      </w:hyperlink>
      <w:r w:rsidRPr="00F358F7">
        <w:rPr>
          <w:rFonts w:ascii="Times New Roman" w:hAnsi="Times New Roman"/>
          <w:sz w:val="20"/>
          <w:szCs w:val="20"/>
        </w:rPr>
        <w:t>  /  </w:t>
      </w:r>
      <w:hyperlink r:id="rId6" w:history="1">
        <w:r w:rsidRPr="00F358F7">
          <w:rPr>
            <w:rStyle w:val="a3"/>
            <w:rFonts w:ascii="Times New Roman" w:hAnsi="Times New Roman"/>
            <w:sz w:val="20"/>
            <w:szCs w:val="20"/>
          </w:rPr>
          <w:t>Реєстри ліцензіатів</w:t>
        </w:r>
      </w:hyperlink>
      <w:r w:rsidRPr="00F358F7">
        <w:rPr>
          <w:rFonts w:ascii="Times New Roman" w:hAnsi="Times New Roman"/>
          <w:sz w:val="20"/>
          <w:szCs w:val="20"/>
        </w:rPr>
        <w:t xml:space="preserve"> (вид діяльності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постачання електричної енергії). </w:t>
      </w:r>
    </w:p>
    <w:p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358F7">
        <w:rPr>
          <w:rFonts w:ascii="Times New Roman" w:hAnsi="Times New Roman"/>
          <w:sz w:val="20"/>
          <w:szCs w:val="20"/>
        </w:rPr>
        <w:lastRenderedPageBreak/>
        <w:t>Електропостачальник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повинен забезпечити поставку електричної енергії на об’єкт </w:t>
      </w:r>
      <w:r>
        <w:rPr>
          <w:rFonts w:ascii="Times New Roman" w:hAnsi="Times New Roman"/>
          <w:sz w:val="20"/>
          <w:szCs w:val="20"/>
        </w:rPr>
        <w:t>з</w:t>
      </w:r>
      <w:r w:rsidR="0017514D">
        <w:rPr>
          <w:rFonts w:ascii="Times New Roman" w:hAnsi="Times New Roman"/>
          <w:sz w:val="20"/>
          <w:szCs w:val="20"/>
        </w:rPr>
        <w:t>амовника</w:t>
      </w:r>
      <w:r w:rsidRPr="00F358F7">
        <w:rPr>
          <w:rFonts w:ascii="Times New Roman" w:hAnsi="Times New Roman"/>
          <w:sz w:val="20"/>
          <w:szCs w:val="20"/>
        </w:rPr>
        <w:t xml:space="preserve">, який знаходиться за адресою </w:t>
      </w:r>
      <w:r w:rsidR="009B3ADD" w:rsidRPr="009B3ADD">
        <w:rPr>
          <w:rFonts w:ascii="Times New Roman" w:hAnsi="Times New Roman"/>
          <w:color w:val="000000"/>
          <w:sz w:val="20"/>
          <w:szCs w:val="20"/>
        </w:rPr>
        <w:t>Чернігівська обл., місто Чернігів, вул. Шевченка, будинок 34</w:t>
      </w:r>
      <w:r w:rsidRPr="00F358F7">
        <w:rPr>
          <w:rFonts w:ascii="Times New Roman" w:hAnsi="Times New Roman"/>
          <w:sz w:val="20"/>
          <w:szCs w:val="20"/>
        </w:rPr>
        <w:t xml:space="preserve"> та підключен</w:t>
      </w:r>
      <w:r>
        <w:rPr>
          <w:rFonts w:ascii="Times New Roman" w:hAnsi="Times New Roman"/>
          <w:sz w:val="20"/>
          <w:szCs w:val="20"/>
        </w:rPr>
        <w:t>ий</w:t>
      </w:r>
      <w:r w:rsidRPr="00F358F7">
        <w:rPr>
          <w:rFonts w:ascii="Times New Roman" w:hAnsi="Times New Roman"/>
          <w:sz w:val="20"/>
          <w:szCs w:val="20"/>
        </w:rPr>
        <w:t xml:space="preserve"> до місцевих розподільчих мереж відповідно до вимог Кодексу розподільчих систем, технічні та якісні характеристики якої повинні відповідати нормам </w:t>
      </w:r>
      <w:r>
        <w:rPr>
          <w:rFonts w:ascii="Times New Roman" w:hAnsi="Times New Roman"/>
          <w:sz w:val="20"/>
          <w:szCs w:val="20"/>
        </w:rPr>
        <w:t>чинного</w:t>
      </w:r>
      <w:r w:rsidRPr="00F358F7">
        <w:rPr>
          <w:rFonts w:ascii="Times New Roman" w:hAnsi="Times New Roman"/>
          <w:sz w:val="20"/>
          <w:szCs w:val="20"/>
        </w:rPr>
        <w:t xml:space="preserve"> на 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:rsidR="00171A09" w:rsidRPr="00F358F7" w:rsidRDefault="00171A09" w:rsidP="00171A09">
      <w:pPr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характеристик. </w:t>
      </w:r>
      <w:r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 </w:t>
      </w:r>
      <w:r w:rsidR="009B3ADD">
        <w:rPr>
          <w:rFonts w:ascii="Times New Roman" w:hAnsi="Times New Roman"/>
          <w:sz w:val="20"/>
          <w:szCs w:val="20"/>
          <w:lang w:val="ru-RU"/>
        </w:rPr>
        <w:t>01.01.</w:t>
      </w:r>
      <w:r w:rsidRPr="00F358F7">
        <w:rPr>
          <w:rFonts w:ascii="Times New Roman" w:hAnsi="Times New Roman"/>
          <w:sz w:val="20"/>
          <w:szCs w:val="20"/>
        </w:rPr>
        <w:t>202</w:t>
      </w:r>
      <w:r w:rsidR="009B3ADD">
        <w:rPr>
          <w:rFonts w:ascii="Times New Roman" w:hAnsi="Times New Roman"/>
          <w:sz w:val="20"/>
          <w:szCs w:val="20"/>
          <w:lang w:val="ru-RU"/>
        </w:rPr>
        <w:t xml:space="preserve">3 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  <w:r w:rsidR="009B3ADD">
        <w:rPr>
          <w:rFonts w:ascii="Times New Roman" w:hAnsi="Times New Roman"/>
          <w:sz w:val="20"/>
          <w:szCs w:val="20"/>
        </w:rPr>
        <w:t>по</w:t>
      </w:r>
      <w:r w:rsidR="009B3ADD">
        <w:rPr>
          <w:rFonts w:ascii="Times New Roman" w:hAnsi="Times New Roman"/>
          <w:sz w:val="20"/>
          <w:szCs w:val="20"/>
          <w:lang w:val="ru-RU"/>
        </w:rPr>
        <w:t xml:space="preserve"> 31.12.</w:t>
      </w:r>
      <w:r w:rsidRPr="00F358F7">
        <w:rPr>
          <w:rFonts w:ascii="Times New Roman" w:hAnsi="Times New Roman"/>
          <w:sz w:val="20"/>
          <w:szCs w:val="20"/>
        </w:rPr>
        <w:t>202</w:t>
      </w:r>
      <w:r w:rsidR="009B3ADD">
        <w:rPr>
          <w:rFonts w:ascii="Times New Roman" w:hAnsi="Times New Roman"/>
          <w:sz w:val="20"/>
          <w:szCs w:val="20"/>
          <w:lang w:val="ru-RU"/>
        </w:rPr>
        <w:t xml:space="preserve">3 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</w:p>
    <w:p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необхідний для забезпечення діяльності та власних потреб об’єктів </w:t>
      </w:r>
      <w:r>
        <w:rPr>
          <w:rFonts w:ascii="Times New Roman" w:hAnsi="Times New Roman"/>
          <w:sz w:val="20"/>
          <w:szCs w:val="20"/>
        </w:rPr>
        <w:t>з</w:t>
      </w:r>
      <w:r w:rsidRPr="00F358F7">
        <w:rPr>
          <w:rFonts w:ascii="Times New Roman" w:hAnsi="Times New Roman"/>
          <w:sz w:val="20"/>
          <w:szCs w:val="20"/>
        </w:rPr>
        <w:t>амовника, та враховуючи обсяги споживання переднього календарного року</w:t>
      </w:r>
      <w:r>
        <w:rPr>
          <w:rFonts w:ascii="Times New Roman" w:hAnsi="Times New Roman"/>
          <w:sz w:val="20"/>
          <w:szCs w:val="20"/>
        </w:rPr>
        <w:t>,</w:t>
      </w:r>
      <w:r w:rsidR="009B3ADD">
        <w:rPr>
          <w:rFonts w:ascii="Times New Roman" w:hAnsi="Times New Roman"/>
          <w:sz w:val="20"/>
          <w:szCs w:val="20"/>
        </w:rPr>
        <w:t xml:space="preserve"> становить </w:t>
      </w:r>
      <w:r w:rsidR="009B3ADD">
        <w:rPr>
          <w:rFonts w:ascii="Times New Roman" w:hAnsi="Times New Roman"/>
          <w:sz w:val="20"/>
          <w:szCs w:val="20"/>
          <w:lang w:val="ru-RU"/>
        </w:rPr>
        <w:t>33900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58F7">
        <w:rPr>
          <w:rFonts w:ascii="Times New Roman" w:hAnsi="Times New Roman"/>
          <w:sz w:val="20"/>
          <w:szCs w:val="20"/>
        </w:rPr>
        <w:t>кВт.год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на 202</w:t>
      </w:r>
      <w:r w:rsidR="009B3ADD">
        <w:rPr>
          <w:rFonts w:ascii="Times New Roman" w:hAnsi="Times New Roman"/>
          <w:sz w:val="20"/>
          <w:szCs w:val="20"/>
          <w:lang w:val="ru-RU"/>
        </w:rPr>
        <w:t xml:space="preserve">3 </w:t>
      </w:r>
      <w:r w:rsidRPr="00F358F7">
        <w:rPr>
          <w:rFonts w:ascii="Times New Roman" w:hAnsi="Times New Roman"/>
          <w:sz w:val="20"/>
          <w:szCs w:val="20"/>
        </w:rPr>
        <w:t>р.</w:t>
      </w:r>
    </w:p>
    <w:p w:rsidR="00171A09" w:rsidRPr="00F358F7" w:rsidRDefault="00171A09" w:rsidP="00171A09">
      <w:pPr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E373E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3E373E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я</w:t>
      </w:r>
      <w:r w:rsidRPr="00F358F7">
        <w:rPr>
          <w:rFonts w:ascii="Times New Roman" w:hAnsi="Times New Roman"/>
          <w:b/>
          <w:sz w:val="20"/>
          <w:szCs w:val="20"/>
        </w:rPr>
        <w:t>кісн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</w:t>
      </w:r>
      <w:r w:rsidRPr="00F358F7">
        <w:rPr>
          <w:rFonts w:ascii="Times New Roman" w:hAnsi="Times New Roman"/>
          <w:sz w:val="20"/>
          <w:szCs w:val="20"/>
        </w:rPr>
        <w:t xml:space="preserve">. Пунктом 1.1.2 глави 1.1 розділу І ПРРЕЕ визначено, що </w:t>
      </w:r>
      <w:bookmarkStart w:id="0" w:name="w1_1"/>
      <w:r w:rsidRPr="00F358F7">
        <w:rPr>
          <w:rFonts w:ascii="Times New Roman" w:hAnsi="Times New Roman"/>
          <w:sz w:val="20"/>
          <w:szCs w:val="20"/>
        </w:rPr>
        <w:t>якість</w:t>
      </w:r>
      <w:bookmarkEnd w:id="0"/>
      <w:r w:rsidRPr="00F358F7">
        <w:rPr>
          <w:rFonts w:ascii="Times New Roman" w:hAnsi="Times New Roman"/>
          <w:sz w:val="20"/>
          <w:szCs w:val="20"/>
        </w:rPr>
        <w:t xml:space="preserve"> електропостачання </w:t>
      </w:r>
      <w:r>
        <w:rPr>
          <w:rFonts w:ascii="Times New Roman" w:hAnsi="Times New Roman"/>
          <w:sz w:val="20"/>
          <w:szCs w:val="20"/>
        </w:rPr>
        <w:t xml:space="preserve">— </w:t>
      </w:r>
      <w:r w:rsidRPr="00F358F7">
        <w:rPr>
          <w:rFonts w:ascii="Times New Roman" w:hAnsi="Times New Roman"/>
          <w:sz w:val="20"/>
          <w:szCs w:val="20"/>
        </w:rPr>
        <w:t xml:space="preserve">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 електричної енергії, а також </w:t>
      </w:r>
      <w:bookmarkStart w:id="1" w:name="w1_2"/>
      <w:r w:rsidRPr="00F358F7">
        <w:rPr>
          <w:rFonts w:ascii="Times New Roman" w:hAnsi="Times New Roman"/>
          <w:sz w:val="20"/>
          <w:szCs w:val="20"/>
        </w:rPr>
        <w:t>якість</w:t>
      </w:r>
      <w:bookmarkEnd w:id="1"/>
      <w:r w:rsidRPr="00F358F7">
        <w:rPr>
          <w:rFonts w:ascii="Times New Roman" w:hAnsi="Times New Roman"/>
          <w:sz w:val="20"/>
          <w:szCs w:val="20"/>
        </w:rPr>
        <w:t xml:space="preserve"> електричної енергії.</w:t>
      </w:r>
    </w:p>
    <w:p w:rsidR="00171A09" w:rsidRPr="00F358F7" w:rsidRDefault="00171A09" w:rsidP="00171A09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забезпечує дотримання загальних та гарантованих стандартів якості надання послуг з електропостачання,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тому числі тих, що передбачені згідно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з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Порядк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ом№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375, Закон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ом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, ПРРЕЕ, КСР, умов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договору про постачання електричної енергії (договору про закупівлю) та інши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нормативно-правови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акт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. Згідно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зі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ст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аттею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18 Закон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показники якості електропостачання повинні відповідати величинам, що затверджені НКРЕКП. Відповідно до положень пункту 11.4.6 глави 11.4 розділу XI КСР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тосовно технічних, якісних характеристик предмета закупівлі передбачається необхідність застосування заходів із захисту довкілля,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тому числі під час виконання договору про </w:t>
      </w: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закупівлю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.Е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зобов’язується дотримуватис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я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передбачених чинним законодавством вимог щодо застосування заходів із захисту довкілля.</w:t>
      </w:r>
    </w:p>
    <w:p w:rsidR="00171A09" w:rsidRPr="00F358F7" w:rsidRDefault="00171A09" w:rsidP="00171A09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зобов'язується здійснювати своєчасну закупівлю електричної енергії в обсягах для забезпечення безперервного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і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з постачання електричної енергії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(замовнику),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що за належних умов забезпечать задоволення попиту на споживання електричної енергії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. </w:t>
      </w: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зобов'язується забезпечити комерційну якість послуг, які надаються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що передбачає вчасне та повне інформування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 (замовника)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про умови постачання електричної енергії, ціни на електричну енергію та вартість послуг, що надаються, надання роз’яснень положень актів чинного законодавства, якими регулюються відносини між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uk-UA"/>
        </w:rPr>
        <w:t>е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лектропостачальником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та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ем (замовником)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ведення точних та прозорих розрахунків із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ем (замовником)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а також можливість вирішення спірних питань шляхом досудового врегулювання.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має право на отримання компенсації за недотримання показників комерційної якості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п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остачальником. Постачальник зобов’язується надавати компенсацію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за недотримання показників комерційної якості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п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остачальником у порядку, затвердженому Регулятором,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та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опублік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увати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на своєму офіційному </w:t>
      </w: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вебсайті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порядок надання компенсацій та їх розміри.</w:t>
      </w:r>
    </w:p>
    <w:p w:rsidR="00316EC5" w:rsidRPr="00171A09" w:rsidRDefault="00316EC5" w:rsidP="00171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6EC5" w:rsidRPr="00171A09" w:rsidSect="002327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D7092"/>
    <w:rsid w:val="00113F8E"/>
    <w:rsid w:val="00171A09"/>
    <w:rsid w:val="0017514D"/>
    <w:rsid w:val="002327A2"/>
    <w:rsid w:val="00272383"/>
    <w:rsid w:val="003130BE"/>
    <w:rsid w:val="00316EC5"/>
    <w:rsid w:val="00386A9C"/>
    <w:rsid w:val="004D7D9C"/>
    <w:rsid w:val="007F2189"/>
    <w:rsid w:val="008D7092"/>
    <w:rsid w:val="009B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  <w:style w:type="paragraph" w:customStyle="1" w:styleId="rvps2">
    <w:name w:val="rvps2"/>
    <w:basedOn w:val="a"/>
    <w:qFormat/>
    <w:rsid w:val="007F2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rc.gov.ua/?id=16075" TargetMode="External"/><Relationship Id="rId5" Type="http://schemas.openxmlformats.org/officeDocument/2006/relationships/hyperlink" Target="https://www.nerc.gov.ua/?id=15953" TargetMode="External"/><Relationship Id="rId4" Type="http://schemas.openxmlformats.org/officeDocument/2006/relationships/hyperlink" Target="https://www.nerc.gov.ua/?id=15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4</cp:revision>
  <dcterms:created xsi:type="dcterms:W3CDTF">2022-12-01T12:15:00Z</dcterms:created>
  <dcterms:modified xsi:type="dcterms:W3CDTF">2022-12-01T12:27:00Z</dcterms:modified>
</cp:coreProperties>
</file>